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D7" w:rsidRDefault="00DD2DD7">
      <w:pPr>
        <w:autoSpaceDE w:val="0"/>
        <w:autoSpaceDN w:val="0"/>
        <w:spacing w:after="78" w:line="220" w:lineRule="exact"/>
      </w:pPr>
    </w:p>
    <w:p w:rsidR="00DD2DD7" w:rsidRPr="00AC3408" w:rsidRDefault="00A60F7E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D2DD7" w:rsidRPr="00AC3408" w:rsidRDefault="00A60F7E">
      <w:pPr>
        <w:autoSpaceDE w:val="0"/>
        <w:autoSpaceDN w:val="0"/>
        <w:spacing w:before="670" w:after="0" w:line="230" w:lineRule="auto"/>
        <w:ind w:left="1512"/>
        <w:rPr>
          <w:lang w:val="ru-RU"/>
        </w:rPr>
      </w:pP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DD2DD7" w:rsidRPr="00AC3408" w:rsidRDefault="00A60F7E">
      <w:pPr>
        <w:autoSpaceDE w:val="0"/>
        <w:autoSpaceDN w:val="0"/>
        <w:spacing w:before="670" w:after="0" w:line="230" w:lineRule="auto"/>
        <w:ind w:right="3642"/>
        <w:jc w:val="right"/>
        <w:rPr>
          <w:lang w:val="ru-RU"/>
        </w:rPr>
      </w:pP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МО "Пригородный район"</w:t>
      </w:r>
    </w:p>
    <w:p w:rsidR="00DD2DD7" w:rsidRPr="00AC3408" w:rsidRDefault="00A60F7E">
      <w:pPr>
        <w:autoSpaceDE w:val="0"/>
        <w:autoSpaceDN w:val="0"/>
        <w:spacing w:before="670" w:after="1376" w:line="230" w:lineRule="auto"/>
        <w:ind w:left="1440"/>
        <w:rPr>
          <w:lang w:val="ru-RU"/>
        </w:rPr>
      </w:pP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СОШ им. Героя Советского Союза </w:t>
      </w:r>
      <w:proofErr w:type="spellStart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А.М.Селютина</w:t>
      </w:r>
      <w:proofErr w:type="spellEnd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 с. Михайловское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DD2DD7">
        <w:trPr>
          <w:trHeight w:hRule="exact" w:val="27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4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48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DD2DD7">
        <w:trPr>
          <w:trHeight w:hRule="exact" w:val="2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DD2DD7">
        <w:trPr>
          <w:trHeight w:hRule="exact" w:val="4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19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Кисиева А. В. )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198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Медоев А. Х. )</w:t>
            </w:r>
          </w:p>
        </w:tc>
      </w:tr>
      <w:tr w:rsidR="00DD2DD7">
        <w:trPr>
          <w:trHeight w:hRule="exact" w:val="116"/>
        </w:trPr>
        <w:tc>
          <w:tcPr>
            <w:tcW w:w="3382" w:type="dxa"/>
            <w:vMerge w:val="restart"/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27" w:type="dxa"/>
            <w:vMerge/>
          </w:tcPr>
          <w:p w:rsidR="00DD2DD7" w:rsidRDefault="00DD2DD7"/>
        </w:tc>
        <w:tc>
          <w:tcPr>
            <w:tcW w:w="3427" w:type="dxa"/>
            <w:vMerge/>
          </w:tcPr>
          <w:p w:rsidR="00DD2DD7" w:rsidRDefault="00DD2DD7"/>
        </w:tc>
      </w:tr>
      <w:tr w:rsidR="00DD2DD7">
        <w:trPr>
          <w:trHeight w:hRule="exact" w:val="304"/>
        </w:trPr>
        <w:tc>
          <w:tcPr>
            <w:tcW w:w="3427" w:type="dxa"/>
            <w:vMerge/>
          </w:tcPr>
          <w:p w:rsidR="00DD2DD7" w:rsidRDefault="00DD2DD7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DD2DD7">
        <w:trPr>
          <w:trHeight w:hRule="exact" w:val="3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1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1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  <w:tr w:rsidR="00DD2DD7">
        <w:trPr>
          <w:trHeight w:hRule="exact" w:val="38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427" w:type="dxa"/>
            <w:vMerge/>
          </w:tcPr>
          <w:p w:rsidR="00DD2DD7" w:rsidRDefault="00DD2DD7"/>
        </w:tc>
        <w:tc>
          <w:tcPr>
            <w:tcW w:w="3427" w:type="dxa"/>
            <w:vMerge/>
          </w:tcPr>
          <w:p w:rsidR="00DD2DD7" w:rsidRDefault="00DD2DD7"/>
        </w:tc>
      </w:tr>
    </w:tbl>
    <w:p w:rsidR="00DD2DD7" w:rsidRDefault="00A60F7E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Догузова З. А. )</w:t>
      </w:r>
    </w:p>
    <w:p w:rsidR="00DD2DD7" w:rsidRDefault="00A60F7E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DD2DD7" w:rsidRDefault="00A60F7E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DD2DD7" w:rsidRDefault="00A60F7E">
      <w:pPr>
        <w:autoSpaceDE w:val="0"/>
        <w:autoSpaceDN w:val="0"/>
        <w:spacing w:before="103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DD2DD7" w:rsidRDefault="00AC3408">
      <w:pPr>
        <w:autoSpaceDE w:val="0"/>
        <w:autoSpaceDN w:val="0"/>
        <w:spacing w:before="70" w:after="0" w:line="230" w:lineRule="auto"/>
        <w:ind w:right="447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(ID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278556</w:t>
      </w:r>
      <w:r w:rsidR="00A60F7E">
        <w:rPr>
          <w:rFonts w:ascii="Times New Roman" w:eastAsia="Times New Roman" w:hAnsi="Times New Roman"/>
          <w:b/>
          <w:color w:val="000000"/>
          <w:sz w:val="24"/>
        </w:rPr>
        <w:t>)</w:t>
      </w:r>
    </w:p>
    <w:p w:rsidR="00DD2DD7" w:rsidRPr="00AC3408" w:rsidRDefault="00A60F7E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proofErr w:type="gramStart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учебного</w:t>
      </w:r>
      <w:proofErr w:type="gramEnd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предмета</w:t>
      </w:r>
    </w:p>
    <w:p w:rsidR="00DD2DD7" w:rsidRPr="00AC3408" w:rsidRDefault="00A60F7E">
      <w:pPr>
        <w:autoSpaceDE w:val="0"/>
        <w:autoSpaceDN w:val="0"/>
        <w:spacing w:before="70" w:after="0" w:line="230" w:lineRule="auto"/>
        <w:ind w:right="4264"/>
        <w:jc w:val="right"/>
        <w:rPr>
          <w:lang w:val="ru-RU"/>
        </w:rPr>
      </w:pP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DD2DD7" w:rsidRPr="00AC3408" w:rsidRDefault="00A60F7E">
      <w:pPr>
        <w:autoSpaceDE w:val="0"/>
        <w:autoSpaceDN w:val="0"/>
        <w:spacing w:before="672" w:after="0" w:line="230" w:lineRule="auto"/>
        <w:ind w:right="2672"/>
        <w:jc w:val="right"/>
        <w:rPr>
          <w:lang w:val="ru-RU"/>
        </w:rPr>
      </w:pPr>
      <w:proofErr w:type="gramStart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 1 класса начального общего образования</w:t>
      </w:r>
    </w:p>
    <w:p w:rsidR="00DD2DD7" w:rsidRPr="00AC3408" w:rsidRDefault="00A60F7E">
      <w:pPr>
        <w:autoSpaceDE w:val="0"/>
        <w:autoSpaceDN w:val="0"/>
        <w:spacing w:before="72" w:after="0" w:line="230" w:lineRule="auto"/>
        <w:ind w:right="3610"/>
        <w:jc w:val="right"/>
        <w:rPr>
          <w:lang w:val="ru-RU"/>
        </w:rPr>
      </w:pPr>
      <w:proofErr w:type="gramStart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 2022-2023  учебный год</w:t>
      </w:r>
    </w:p>
    <w:p w:rsidR="00DD2DD7" w:rsidRPr="00AC3408" w:rsidRDefault="00A60F7E">
      <w:pPr>
        <w:autoSpaceDE w:val="0"/>
        <w:autoSpaceDN w:val="0"/>
        <w:spacing w:before="2110" w:after="0" w:line="230" w:lineRule="auto"/>
        <w:ind w:right="22"/>
        <w:jc w:val="right"/>
        <w:rPr>
          <w:lang w:val="ru-RU"/>
        </w:rPr>
      </w:pP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Состав</w:t>
      </w:r>
      <w:r w:rsidR="00AC3408">
        <w:rPr>
          <w:rFonts w:ascii="Times New Roman" w:eastAsia="Times New Roman" w:hAnsi="Times New Roman"/>
          <w:color w:val="000000"/>
          <w:sz w:val="24"/>
          <w:lang w:val="ru-RU"/>
        </w:rPr>
        <w:t>итель: Москальчук Нонна Николаевна</w:t>
      </w:r>
    </w:p>
    <w:p w:rsidR="00DD2DD7" w:rsidRPr="00AC3408" w:rsidRDefault="00A60F7E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proofErr w:type="gramStart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учитель</w:t>
      </w:r>
      <w:proofErr w:type="gramEnd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 начальных классов</w:t>
      </w:r>
    </w:p>
    <w:p w:rsidR="00DD2DD7" w:rsidRPr="00AC3408" w:rsidRDefault="00DD2DD7">
      <w:pPr>
        <w:rPr>
          <w:lang w:val="ru-RU"/>
        </w:rPr>
        <w:sectPr w:rsidR="00DD2DD7" w:rsidRPr="00AC3408">
          <w:pgSz w:w="11900" w:h="16840"/>
          <w:pgMar w:top="298" w:right="880" w:bottom="1128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DD2DD7" w:rsidRPr="00AC3408" w:rsidRDefault="00DD2DD7">
      <w:pPr>
        <w:autoSpaceDE w:val="0"/>
        <w:autoSpaceDN w:val="0"/>
        <w:spacing w:after="618" w:line="220" w:lineRule="exact"/>
        <w:rPr>
          <w:lang w:val="ru-RU"/>
        </w:rPr>
      </w:pPr>
    </w:p>
    <w:p w:rsidR="00DD2DD7" w:rsidRPr="00AC3408" w:rsidRDefault="00AC3408">
      <w:pPr>
        <w:autoSpaceDE w:val="0"/>
        <w:autoSpaceDN w:val="0"/>
        <w:spacing w:after="0" w:line="230" w:lineRule="auto"/>
        <w:ind w:right="3534"/>
        <w:jc w:val="right"/>
        <w:rPr>
          <w:lang w:val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с.Михайловское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A60F7E"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  <w:proofErr w:type="gramEnd"/>
    </w:p>
    <w:p w:rsidR="00DD2DD7" w:rsidRPr="00AC3408" w:rsidRDefault="00DD2DD7">
      <w:pPr>
        <w:rPr>
          <w:lang w:val="ru-RU"/>
        </w:rPr>
        <w:sectPr w:rsidR="00DD2DD7" w:rsidRPr="00AC3408">
          <w:pgSz w:w="11900" w:h="16840"/>
          <w:pgMar w:top="83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DD2DD7" w:rsidRPr="00AC3408" w:rsidRDefault="00DD2DD7">
      <w:pPr>
        <w:autoSpaceDE w:val="0"/>
        <w:autoSpaceDN w:val="0"/>
        <w:spacing w:after="78" w:line="220" w:lineRule="exact"/>
        <w:rPr>
          <w:lang w:val="ru-RU"/>
        </w:rPr>
      </w:pPr>
    </w:p>
    <w:p w:rsidR="00DD2DD7" w:rsidRPr="00AC3408" w:rsidRDefault="00A60F7E">
      <w:pPr>
        <w:autoSpaceDE w:val="0"/>
        <w:autoSpaceDN w:val="0"/>
        <w:spacing w:after="0" w:line="230" w:lineRule="auto"/>
        <w:rPr>
          <w:lang w:val="ru-RU"/>
        </w:rPr>
      </w:pPr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D2DD7" w:rsidRPr="00AC3408" w:rsidRDefault="00A60F7E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DD2DD7" w:rsidRPr="00AC3408" w:rsidRDefault="00A60F7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AC3408">
        <w:rPr>
          <w:lang w:val="ru-RU"/>
        </w:rPr>
        <w:br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DD2DD7" w:rsidRPr="00AC3408" w:rsidRDefault="00A60F7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DD2DD7" w:rsidRPr="00AC3408" w:rsidRDefault="00A60F7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DD2DD7" w:rsidRPr="00AC3408" w:rsidRDefault="00A60F7E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</w:t>
      </w:r>
      <w:proofErr w:type="gramStart"/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proofErr w:type="gramEnd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DD2DD7" w:rsidRPr="00AC3408" w:rsidRDefault="00A60F7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AC3408">
        <w:rPr>
          <w:lang w:val="ru-RU"/>
        </w:rPr>
        <w:br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AC3408">
        <w:rPr>
          <w:lang w:val="ru-RU"/>
        </w:rPr>
        <w:br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DD2DD7" w:rsidRPr="00AC3408" w:rsidRDefault="00A60F7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DD2DD7" w:rsidRPr="00AC3408" w:rsidRDefault="00A60F7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DD2DD7" w:rsidRPr="00AC3408" w:rsidRDefault="00A60F7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DD2DD7" w:rsidRPr="00AC3408" w:rsidRDefault="00A60F7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DD2DD7" w:rsidRPr="00AC3408" w:rsidRDefault="00A60F7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DD2DD7" w:rsidRPr="00AC3408" w:rsidRDefault="00DD2DD7">
      <w:pPr>
        <w:rPr>
          <w:lang w:val="ru-RU"/>
        </w:rPr>
        <w:sectPr w:rsidR="00DD2DD7" w:rsidRPr="00AC3408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2DD7" w:rsidRPr="00AC3408" w:rsidRDefault="00DD2DD7">
      <w:pPr>
        <w:autoSpaceDE w:val="0"/>
        <w:autoSpaceDN w:val="0"/>
        <w:spacing w:after="78" w:line="220" w:lineRule="exact"/>
        <w:rPr>
          <w:lang w:val="ru-RU"/>
        </w:rPr>
      </w:pPr>
    </w:p>
    <w:p w:rsidR="00DD2DD7" w:rsidRPr="00AC3408" w:rsidRDefault="00A60F7E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DD2DD7" w:rsidRPr="00AC3408" w:rsidRDefault="00A60F7E">
      <w:pPr>
        <w:autoSpaceDE w:val="0"/>
        <w:autoSpaceDN w:val="0"/>
        <w:spacing w:before="70" w:after="0"/>
        <w:ind w:firstLine="180"/>
        <w:rPr>
          <w:lang w:val="ru-RU"/>
        </w:rPr>
      </w:pP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AC3408">
        <w:rPr>
          <w:lang w:val="ru-RU"/>
        </w:rPr>
        <w:br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DD2DD7" w:rsidRPr="00AC3408" w:rsidRDefault="00A60F7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DD2DD7" w:rsidRPr="00AC3408" w:rsidRDefault="00A60F7E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DD2DD7" w:rsidRPr="00AC3408" w:rsidRDefault="00A60F7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</w:t>
      </w:r>
      <w:proofErr w:type="gramStart"/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proofErr w:type="gramEnd"/>
      <w:r w:rsidRPr="00AC34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AC3408">
        <w:rPr>
          <w:lang w:val="ru-RU"/>
        </w:rPr>
        <w:br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DD2DD7" w:rsidRPr="00AC3408" w:rsidRDefault="00A60F7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DD2DD7" w:rsidRPr="00AC3408" w:rsidRDefault="00A60F7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DD2DD7" w:rsidRPr="00AC3408" w:rsidRDefault="00A60F7E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DD2DD7" w:rsidRPr="00AC3408" w:rsidRDefault="00A60F7E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DD2DD7" w:rsidRPr="00AC3408" w:rsidRDefault="00DD2DD7">
      <w:pPr>
        <w:rPr>
          <w:lang w:val="ru-RU"/>
        </w:rPr>
        <w:sectPr w:rsidR="00DD2DD7" w:rsidRPr="00AC3408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DD2DD7" w:rsidRPr="00AC3408" w:rsidRDefault="00DD2DD7">
      <w:pPr>
        <w:autoSpaceDE w:val="0"/>
        <w:autoSpaceDN w:val="0"/>
        <w:spacing w:after="66" w:line="220" w:lineRule="exact"/>
        <w:rPr>
          <w:lang w:val="ru-RU"/>
        </w:rPr>
      </w:pPr>
    </w:p>
    <w:p w:rsidR="00DD2DD7" w:rsidRPr="00AC3408" w:rsidRDefault="00A60F7E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proofErr w:type="gramStart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мотивации</w:t>
      </w:r>
      <w:proofErr w:type="gramEnd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 успеха и достижений, стремления к творческой самореализации;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D2DD7" w:rsidRPr="00AC3408" w:rsidRDefault="00A60F7E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AC3408">
        <w:rPr>
          <w:lang w:val="ru-RU"/>
        </w:rPr>
        <w:br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DD2DD7" w:rsidRPr="00AC3408" w:rsidRDefault="00DD2DD7">
      <w:pPr>
        <w:rPr>
          <w:lang w:val="ru-RU"/>
        </w:rPr>
        <w:sectPr w:rsidR="00DD2DD7" w:rsidRPr="00AC3408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DD2DD7" w:rsidRPr="00AC3408" w:rsidRDefault="00DD2DD7">
      <w:pPr>
        <w:autoSpaceDE w:val="0"/>
        <w:autoSpaceDN w:val="0"/>
        <w:spacing w:after="78" w:line="220" w:lineRule="exact"/>
        <w:rPr>
          <w:lang w:val="ru-RU"/>
        </w:rPr>
      </w:pPr>
    </w:p>
    <w:p w:rsidR="00DD2DD7" w:rsidRPr="00AC3408" w:rsidRDefault="00A60F7E">
      <w:pPr>
        <w:autoSpaceDE w:val="0"/>
        <w:autoSpaceDN w:val="0"/>
        <w:spacing w:after="0" w:line="230" w:lineRule="auto"/>
        <w:rPr>
          <w:lang w:val="ru-RU"/>
        </w:rPr>
      </w:pPr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D2DD7" w:rsidRPr="00AC3408" w:rsidRDefault="00A60F7E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AC3408">
        <w:rPr>
          <w:lang w:val="ru-RU"/>
        </w:rPr>
        <w:br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DD2DD7" w:rsidRPr="00AC3408" w:rsidRDefault="00A60F7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DD2DD7" w:rsidRPr="00AC3408" w:rsidRDefault="00A60F7E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DD2DD7" w:rsidRPr="00AC3408" w:rsidRDefault="00A60F7E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proofErr w:type="gramStart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изу</w:t>
      </w:r>
      <w:proofErr w:type="spellEnd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- чаемыми</w:t>
      </w:r>
      <w:proofErr w:type="gramEnd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материалами и производствами. Профессии сферы обслуживания.</w:t>
      </w:r>
    </w:p>
    <w:p w:rsidR="00DD2DD7" w:rsidRPr="00AC3408" w:rsidRDefault="00A60F7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DD2DD7" w:rsidRPr="00AC3408" w:rsidRDefault="00A60F7E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D2DD7" w:rsidRPr="00AC3408" w:rsidRDefault="00A60F7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D2DD7" w:rsidRPr="00AC3408" w:rsidRDefault="00A60F7E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AC3408">
        <w:rPr>
          <w:lang w:val="ru-RU"/>
        </w:rPr>
        <w:br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DD2DD7" w:rsidRPr="00AC3408" w:rsidRDefault="00A60F7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DD2DD7" w:rsidRPr="00AC3408" w:rsidRDefault="00A60F7E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D2DD7" w:rsidRPr="00AC3408" w:rsidRDefault="00A60F7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DD2DD7" w:rsidRPr="00AC3408" w:rsidRDefault="00A60F7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:rsidR="00DD2DD7" w:rsidRPr="00AC3408" w:rsidRDefault="00A60F7E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D2DD7" w:rsidRPr="00AC3408" w:rsidRDefault="00A60F7E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DD2DD7" w:rsidRPr="00AC3408" w:rsidRDefault="00A60F7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DD2DD7" w:rsidRPr="00AC3408" w:rsidRDefault="00A60F7E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AC3408">
        <w:rPr>
          <w:lang w:val="ru-RU"/>
        </w:rPr>
        <w:br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DD2DD7" w:rsidRPr="00AC3408" w:rsidRDefault="00DD2DD7">
      <w:pPr>
        <w:rPr>
          <w:lang w:val="ru-RU"/>
        </w:rPr>
        <w:sectPr w:rsidR="00DD2DD7" w:rsidRPr="00AC3408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2DD7" w:rsidRPr="00AC3408" w:rsidRDefault="00DD2DD7">
      <w:pPr>
        <w:autoSpaceDE w:val="0"/>
        <w:autoSpaceDN w:val="0"/>
        <w:spacing w:after="66" w:line="220" w:lineRule="exact"/>
        <w:rPr>
          <w:lang w:val="ru-RU"/>
        </w:rPr>
      </w:pPr>
    </w:p>
    <w:p w:rsidR="00DD2DD7" w:rsidRPr="00AC3408" w:rsidRDefault="00A60F7E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AC3408">
        <w:rPr>
          <w:lang w:val="ru-RU"/>
        </w:rPr>
        <w:br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AC3408">
        <w:rPr>
          <w:lang w:val="ru-RU"/>
        </w:rPr>
        <w:br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AC3408">
        <w:rPr>
          <w:lang w:val="ru-RU"/>
        </w:rPr>
        <w:br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DD2DD7" w:rsidRPr="00AC3408" w:rsidRDefault="00A60F7E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AC3408">
        <w:rPr>
          <w:lang w:val="ru-RU"/>
        </w:rPr>
        <w:br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DD2DD7" w:rsidRPr="00AC3408" w:rsidRDefault="00A60F7E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DD2DD7" w:rsidRPr="00AC3408" w:rsidRDefault="00A60F7E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DD2DD7" w:rsidRPr="00AC3408" w:rsidRDefault="00A60F7E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DD2DD7" w:rsidRPr="00AC3408" w:rsidRDefault="00A60F7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AC34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DD2DD7" w:rsidRPr="00AC3408" w:rsidRDefault="00A60F7E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D2DD7" w:rsidRPr="00AC3408" w:rsidRDefault="00DD2DD7">
      <w:pPr>
        <w:rPr>
          <w:lang w:val="ru-RU"/>
        </w:rPr>
        <w:sectPr w:rsidR="00DD2DD7" w:rsidRPr="00AC3408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DD2DD7" w:rsidRPr="00AC3408" w:rsidRDefault="00DD2DD7">
      <w:pPr>
        <w:autoSpaceDE w:val="0"/>
        <w:autoSpaceDN w:val="0"/>
        <w:spacing w:after="78" w:line="220" w:lineRule="exact"/>
        <w:rPr>
          <w:lang w:val="ru-RU"/>
        </w:rPr>
      </w:pPr>
    </w:p>
    <w:p w:rsidR="00DD2DD7" w:rsidRPr="00AC3408" w:rsidRDefault="00A60F7E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</w:t>
      </w:r>
      <w:proofErr w:type="gramStart"/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>ТЕХНОЛОГИЯ»НА</w:t>
      </w:r>
      <w:proofErr w:type="gramEnd"/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УРОВНЕ НАЧАЛЬНОГО ОБЩЕГО ОБРАЗОВАНИЯ </w:t>
      </w:r>
    </w:p>
    <w:p w:rsidR="00DD2DD7" w:rsidRPr="00AC3408" w:rsidRDefault="00A60F7E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AC3408">
        <w:rPr>
          <w:lang w:val="ru-RU"/>
        </w:rPr>
        <w:br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AC3408">
        <w:rPr>
          <w:lang w:val="ru-RU"/>
        </w:rPr>
        <w:br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DD2DD7" w:rsidRPr="00AC3408" w:rsidRDefault="00A60F7E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AC3408">
        <w:rPr>
          <w:lang w:val="ru-RU"/>
        </w:rPr>
        <w:br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DD2DD7" w:rsidRPr="00AC3408" w:rsidRDefault="00A60F7E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D2DD7" w:rsidRPr="00AC3408" w:rsidRDefault="00A60F7E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DD2DD7" w:rsidRPr="00AC3408" w:rsidRDefault="00DD2DD7">
      <w:pPr>
        <w:rPr>
          <w:lang w:val="ru-RU"/>
        </w:rPr>
        <w:sectPr w:rsidR="00DD2DD7" w:rsidRPr="00AC3408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2DD7" w:rsidRPr="00AC3408" w:rsidRDefault="00DD2DD7">
      <w:pPr>
        <w:autoSpaceDE w:val="0"/>
        <w:autoSpaceDN w:val="0"/>
        <w:spacing w:after="66" w:line="220" w:lineRule="exact"/>
        <w:rPr>
          <w:lang w:val="ru-RU"/>
        </w:rPr>
      </w:pPr>
    </w:p>
    <w:p w:rsidR="00DD2DD7" w:rsidRPr="00AC3408" w:rsidRDefault="00A60F7E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proofErr w:type="gramStart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работать</w:t>
      </w:r>
      <w:proofErr w:type="gramEnd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 с моделями;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D2DD7" w:rsidRPr="00AC3408" w:rsidRDefault="00A60F7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DD2DD7" w:rsidRPr="00AC3408" w:rsidRDefault="00A60F7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DD2DD7" w:rsidRPr="00AC3408" w:rsidRDefault="00A60F7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DD2DD7" w:rsidRPr="00AC3408" w:rsidRDefault="00A60F7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DD2DD7" w:rsidRPr="00AC3408" w:rsidRDefault="00A60F7E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:rsidR="00DD2DD7" w:rsidRPr="00AC3408" w:rsidRDefault="00DD2DD7">
      <w:pPr>
        <w:rPr>
          <w:lang w:val="ru-RU"/>
        </w:rPr>
        <w:sectPr w:rsidR="00DD2DD7" w:rsidRPr="00AC3408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DD2DD7" w:rsidRPr="00AC3408" w:rsidRDefault="00DD2DD7">
      <w:pPr>
        <w:autoSpaceDE w:val="0"/>
        <w:autoSpaceDN w:val="0"/>
        <w:spacing w:after="78" w:line="220" w:lineRule="exact"/>
        <w:rPr>
          <w:lang w:val="ru-RU"/>
        </w:rPr>
      </w:pPr>
    </w:p>
    <w:p w:rsidR="00DD2DD7" w:rsidRPr="00AC3408" w:rsidRDefault="00A60F7E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материал»,«инструмент</w:t>
      </w:r>
      <w:proofErr w:type="spellEnd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», «</w:t>
      </w:r>
      <w:proofErr w:type="spellStart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приспособ</w:t>
      </w:r>
      <w:proofErr w:type="spellEnd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», «конструирование», «аппликация»;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AC3408">
        <w:rPr>
          <w:lang w:val="ru-RU"/>
        </w:rPr>
        <w:br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AC3408">
        <w:rPr>
          <w:lang w:val="ru-RU"/>
        </w:rPr>
        <w:br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AC3408">
        <w:rPr>
          <w:lang w:val="ru-RU"/>
        </w:rPr>
        <w:br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AC3408">
        <w:rPr>
          <w:lang w:val="ru-RU"/>
        </w:rPr>
        <w:br/>
      </w:r>
      <w:r w:rsidRPr="00AC3408">
        <w:rPr>
          <w:lang w:val="ru-RU"/>
        </w:rPr>
        <w:tab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DD2DD7" w:rsidRPr="00AC3408" w:rsidRDefault="00DD2DD7">
      <w:pPr>
        <w:rPr>
          <w:lang w:val="ru-RU"/>
        </w:rPr>
        <w:sectPr w:rsidR="00DD2DD7" w:rsidRPr="00AC3408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DD2DD7" w:rsidRPr="00AC3408" w:rsidRDefault="00DD2DD7">
      <w:pPr>
        <w:autoSpaceDE w:val="0"/>
        <w:autoSpaceDN w:val="0"/>
        <w:spacing w:after="64" w:line="220" w:lineRule="exact"/>
        <w:rPr>
          <w:lang w:val="ru-RU"/>
        </w:rPr>
      </w:pPr>
    </w:p>
    <w:p w:rsidR="00DD2DD7" w:rsidRDefault="00A60F7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26"/>
        <w:gridCol w:w="528"/>
        <w:gridCol w:w="1104"/>
        <w:gridCol w:w="1142"/>
        <w:gridCol w:w="864"/>
        <w:gridCol w:w="3710"/>
        <w:gridCol w:w="1236"/>
        <w:gridCol w:w="3724"/>
      </w:tblGrid>
      <w:tr w:rsidR="00DD2DD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DD2DD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D7" w:rsidRDefault="00DD2DD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D7" w:rsidRDefault="00DD2DD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D7" w:rsidRDefault="00DD2DD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D7" w:rsidRDefault="00DD2DD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D7" w:rsidRDefault="00DD2DD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D7" w:rsidRDefault="00DD2DD7"/>
        </w:tc>
      </w:tr>
      <w:tr w:rsidR="00DD2DD7" w:rsidRPr="002A038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DD2DD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proofErr w:type="gramStart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</w:t>
            </w:r>
            <w:proofErr w:type="gramEnd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общее понятие об изучаемых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материалах, их происхождение, разнообразие и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основные свойства, понимать отличие материалов от инструментов и приспособлений;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8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https://resh.edu.ru/subject/lesson/5363/start/167842/</w:t>
            </w:r>
          </w:p>
        </w:tc>
      </w:tr>
      <w:tr w:rsidR="00DD2DD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proofErr w:type="gramStart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</w:t>
            </w:r>
            <w:proofErr w:type="gramEnd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профессиями, связанными с изучаемыми материалами и производствами;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https://resh.edu.ru/subject/lesson/5365/start/167915/</w:t>
            </w:r>
          </w:p>
        </w:tc>
      </w:tr>
      <w:tr w:rsidR="00DD2DD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Подготовка к работе. Рабочее место, его организация в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proofErr w:type="gramStart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</w:t>
            </w:r>
            <w:proofErr w:type="gramEnd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рабочее место в зависимости от вида работы. Рационально размещать на рабочем месте материалы и инструменты; поддерживать порядок во время работы; убирать рабочее место по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окончании работы под руководством учителя;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https://resh.edu.ru/subject/lesson/5965/start/170616/</w:t>
            </w:r>
          </w:p>
        </w:tc>
      </w:tr>
      <w:tr w:rsidR="00DD2DD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 родных и знакомых.</w:t>
            </w:r>
          </w:p>
          <w:p w:rsidR="00DD2DD7" w:rsidRDefault="00A60F7E">
            <w:pPr>
              <w:autoSpaceDE w:val="0"/>
              <w:autoSpaceDN w:val="0"/>
              <w:spacing w:before="20" w:after="0" w:line="250" w:lineRule="auto"/>
              <w:ind w:left="72"/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Профессии, связанные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 изучаемыми материалами и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proofErr w:type="gramStart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</w:t>
            </w:r>
            <w:proofErr w:type="gramEnd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профессиями, связанными с изучаемыми материалами и производствами;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https://infourok.ru/prezentaciya-vse-professii-vazhni-2473311.html</w:t>
            </w:r>
          </w:p>
        </w:tc>
      </w:tr>
      <w:tr w:rsidR="00DD2DD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03.10.2022 10.10.2022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proofErr w:type="gramStart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</w:t>
            </w:r>
            <w:proofErr w:type="gramEnd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https://www.youtube.com/watch?v=N4NEyktbTUM</w:t>
            </w:r>
          </w:p>
        </w:tc>
      </w:tr>
      <w:tr w:rsidR="00DD2DD7">
        <w:trPr>
          <w:trHeight w:hRule="exact" w:val="468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DD2DD7"/>
        </w:tc>
      </w:tr>
      <w:tr w:rsidR="00DD2DD7" w:rsidRPr="002A038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DD2DD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рациональное использование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обрабатываемых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DD2DD7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DD2DD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DD2DD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DD2DD7"/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DD2DD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DD2DD7"/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DD2DD7"/>
        </w:tc>
      </w:tr>
      <w:tr w:rsidR="00DD2DD7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операции ручной обработки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материалов: разметка деталей,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выделение деталей,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proofErr w:type="gramStart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</w:t>
            </w:r>
            <w:proofErr w:type="gramEnd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общее представление о конструкции изделия; детали и части изделия, их взаимное расположение в общей конструкции;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https://doc4web.ru/tehnologiya/konspekt-uroka-dlya-klassa-tehnologiya-ruchnoy-obrabotki-materia.html</w:t>
            </w:r>
          </w:p>
        </w:tc>
      </w:tr>
    </w:tbl>
    <w:p w:rsidR="00DD2DD7" w:rsidRDefault="00DD2DD7">
      <w:pPr>
        <w:autoSpaceDE w:val="0"/>
        <w:autoSpaceDN w:val="0"/>
        <w:spacing w:after="0" w:line="14" w:lineRule="exact"/>
      </w:pPr>
    </w:p>
    <w:p w:rsidR="00DD2DD7" w:rsidRDefault="00DD2DD7">
      <w:pPr>
        <w:sectPr w:rsidR="00DD2DD7">
          <w:pgSz w:w="16840" w:h="11900"/>
          <w:pgMar w:top="282" w:right="640" w:bottom="6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2DD7" w:rsidRDefault="00DD2DD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26"/>
        <w:gridCol w:w="528"/>
        <w:gridCol w:w="1104"/>
        <w:gridCol w:w="1142"/>
        <w:gridCol w:w="864"/>
        <w:gridCol w:w="3710"/>
        <w:gridCol w:w="1236"/>
        <w:gridCol w:w="3724"/>
      </w:tblGrid>
      <w:tr w:rsidR="00DD2DD7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линейке (</w:t>
            </w:r>
            <w:proofErr w:type="gramStart"/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как  направляющему</w:t>
            </w:r>
            <w:proofErr w:type="gramEnd"/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инструменту без откладывания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размеров) с опорой на рисунки,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графическую инструкцию,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</w:t>
            </w:r>
            <w:proofErr w:type="gramEnd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выделение деталей способами обрывания, вырезания; выполнять сборку изделия с помощью клея и другими способами; выполнять отделку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изделия или его деталей (окрашивание, аппликация и др.);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https://www.youtube.com/watch?v=a94Dvss1Efc</w:t>
            </w:r>
          </w:p>
        </w:tc>
      </w:tr>
      <w:tr w:rsidR="00DD2DD7" w:rsidRPr="002A038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условных графических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изображений (называние операций, способов и приёмов работы,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proofErr w:type="gramStart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</w:t>
            </w:r>
            <w:proofErr w:type="gramEnd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C3408">
              <w:rPr>
                <w:lang w:val="ru-RU"/>
              </w:rPr>
              <w:br/>
            </w:r>
            <w:proofErr w:type="spellStart"/>
            <w:proofErr w:type="gramStart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DD2DD7">
            <w:pPr>
              <w:rPr>
                <w:lang w:val="ru-RU"/>
              </w:rPr>
            </w:pPr>
          </w:p>
        </w:tc>
      </w:tr>
      <w:tr w:rsidR="00DD2DD7" w:rsidRPr="002A038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DD2DD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DD2DD7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DD2DD7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DD2DD7">
            <w:pPr>
              <w:rPr>
                <w:lang w:val="ru-RU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DD2DD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DD2DD7">
            <w:pPr>
              <w:rPr>
                <w:lang w:val="ru-RU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DD2DD7">
            <w:pPr>
              <w:rPr>
                <w:lang w:val="ru-RU"/>
              </w:rPr>
            </w:pPr>
          </w:p>
        </w:tc>
      </w:tr>
      <w:tr w:rsidR="00DD2DD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изделии: с помощью пластилина, клея, скручивание, 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proofErr w:type="gramStart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</w:t>
            </w:r>
            <w:proofErr w:type="gramEnd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анализировать простые по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 образцы; анализировать простейшую конструкцию изделия: выделять детали, их форму, определять взаимное расположение, виды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соединения;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https://www.youtube.com/watch?v=tWFMM_uA9x4</w:t>
            </w:r>
          </w:p>
        </w:tc>
      </w:tr>
      <w:tr w:rsidR="00DD2DD7" w:rsidRPr="002A038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Отделка изделия или его деталей (окрашивание, вышивка,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proofErr w:type="gramStart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</w:t>
            </w:r>
            <w:proofErr w:type="gramEnd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декоративно-художественные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возможности разных способов обработки бумаги, например, вырезание деталей из бумаги и обрывание пальцами);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C3408">
              <w:rPr>
                <w:lang w:val="ru-RU"/>
              </w:rPr>
              <w:br/>
            </w:r>
            <w:proofErr w:type="spellStart"/>
            <w:proofErr w:type="gramStart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/170488/</w:t>
            </w:r>
          </w:p>
        </w:tc>
      </w:tr>
      <w:tr w:rsidR="00DD2DD7" w:rsidRPr="002A038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соответствующих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инструментов и способов обработки материалов в зависимости от их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DD2DD7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DD2DD7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DD2DD7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DD2DD7">
            <w:pPr>
              <w:rPr>
                <w:lang w:val="ru-RU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DD2DD7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DD2DD7">
            <w:pPr>
              <w:rPr>
                <w:lang w:val="ru-RU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DD2DD7">
            <w:pPr>
              <w:rPr>
                <w:lang w:val="ru-RU"/>
              </w:rPr>
            </w:pPr>
          </w:p>
        </w:tc>
      </w:tr>
      <w:tr w:rsidR="00DD2DD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Наиболее распространённые виды бумаги. Их общие свойства.</w:t>
            </w:r>
          </w:p>
          <w:p w:rsidR="00DD2DD7" w:rsidRPr="00AC3408" w:rsidRDefault="00A60F7E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Простейшие способы обработки бумаги различных видов: сгибание и складывание, </w:t>
            </w:r>
            <w:proofErr w:type="spellStart"/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</w:t>
            </w:r>
            <w:proofErr w:type="gramEnd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руководством учителя наблюдать, сравнивать, сопоставлять свойства бумаги (состав, цвет,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r w:rsidRPr="00AC3408">
              <w:rPr>
                <w:lang w:val="ru-RU"/>
              </w:rPr>
              <w:br/>
            </w:r>
            <w:proofErr w:type="spellStart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обрывание, склеивание, резание бумаги ножницами и др.), правила безопасной работы, правила разметки деталей (экономия материала, аккуратность);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https://allforchildren.ru/article/paper6.php</w:t>
            </w:r>
          </w:p>
        </w:tc>
      </w:tr>
      <w:tr w:rsidR="00DD2DD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Резание бумаги ножницами. Правила безопасной работы, передачи и хранения ножниц.</w:t>
            </w:r>
          </w:p>
          <w:p w:rsidR="00DD2DD7" w:rsidRDefault="00A60F7E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DD2DD7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DD2DD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DD2DD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DD2DD7"/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DD2DD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DD2DD7"/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DD2DD7"/>
        </w:tc>
      </w:tr>
    </w:tbl>
    <w:p w:rsidR="00DD2DD7" w:rsidRDefault="00DD2DD7">
      <w:pPr>
        <w:autoSpaceDE w:val="0"/>
        <w:autoSpaceDN w:val="0"/>
        <w:spacing w:after="0" w:line="14" w:lineRule="exact"/>
      </w:pPr>
    </w:p>
    <w:p w:rsidR="00DD2DD7" w:rsidRDefault="00DD2DD7">
      <w:pPr>
        <w:sectPr w:rsidR="00DD2DD7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2DD7" w:rsidRDefault="00DD2DD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26"/>
        <w:gridCol w:w="528"/>
        <w:gridCol w:w="1104"/>
        <w:gridCol w:w="1142"/>
        <w:gridCol w:w="864"/>
        <w:gridCol w:w="3710"/>
        <w:gridCol w:w="1236"/>
        <w:gridCol w:w="3724"/>
      </w:tblGrid>
      <w:tr w:rsidR="00DD2DD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стеки при работе с пластичными материалами, а также при отделке изделия или его деталей;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https://www.youtube.com/watch?v=wtcIpRLbxxQ</w:t>
            </w:r>
          </w:p>
        </w:tc>
      </w:tr>
      <w:tr w:rsidR="00DD2DD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доступной по сложности формы из них: разметка на глаз, отделение части (стекой, отрыванием),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лепке приёмы работы с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пластичными материалами (сплющивание,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скручивание, разрезание, </w:t>
            </w:r>
            <w:proofErr w:type="spellStart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прищипывание</w:t>
            </w:r>
            <w:proofErr w:type="spellEnd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https://www.youtube.com/watch?v=wtcIpRLbxxQ https://resh.edu.ru/subject/lesson/5095/start/168042/</w:t>
            </w:r>
          </w:p>
        </w:tc>
      </w:tr>
      <w:tr w:rsidR="00DD2DD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 природных материалов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(плоские — листья и объёмные —орехи, шишки, 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подготавливать рабочее место для работы с природным материалом, правильно и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обучающихся, в процессе выполнения изделия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и при необходимости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восстанавливать порядок на рабочем месте; убирать рабочее место;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https://resh.edu.ru/subject/lesson/5094/start/190458/</w:t>
            </w:r>
          </w:p>
        </w:tc>
      </w:tr>
      <w:tr w:rsidR="00DD2DD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работы с природными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материалами: подбор материалов в соответствии с замыслом,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составление композиции,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сборки изделий из природных материалов (точечное наклеивание листьев на основу, соединение с помощью пластилина,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соединение с помощью клея и ватной прослойки);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https://resh.edu.ru/subject/lesson/5094/main/190462/</w:t>
            </w:r>
          </w:p>
        </w:tc>
      </w:tr>
      <w:tr w:rsidR="00DD2DD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тканях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и при необходимости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восстанавливать порядок на рабочем месте;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https://resh.edu.ru/subject/lesson/4228/start/170848/</w:t>
            </w:r>
          </w:p>
        </w:tc>
      </w:tr>
      <w:tr w:rsidR="00DD2DD7" w:rsidRPr="002A038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Швейные инструменты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труда (игла, ножницы, напёрсток, булавка, пяльцы),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практической работе иглу, булавки, ножницы;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C3408">
              <w:rPr>
                <w:lang w:val="ru-RU"/>
              </w:rPr>
              <w:br/>
            </w:r>
            <w:proofErr w:type="spellStart"/>
            <w:proofErr w:type="gramStart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/5366/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/190500/</w:t>
            </w:r>
          </w:p>
        </w:tc>
      </w:tr>
      <w:tr w:rsidR="00DD2DD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Выполнять строчку прямого стежка;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https://resh.edu.ru/subject/lesson/4228/main/170852/</w:t>
            </w:r>
          </w:p>
        </w:tc>
      </w:tr>
      <w:tr w:rsidR="00DD2DD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06.02.2023 13.02.2023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различные виды строчек, стежков в декоративных работах для (отделки) оформления изделий;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https://resh.edu.ru/subject/lesson/4228/main/170852/</w:t>
            </w:r>
          </w:p>
        </w:tc>
      </w:tr>
      <w:tr w:rsidR="00DD2DD7">
        <w:trPr>
          <w:trHeight w:hRule="exact" w:val="348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DD2DD7"/>
        </w:tc>
      </w:tr>
      <w:tr w:rsidR="00DD2DD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DD2DD7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конструкции из разных материалов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(пластические массы, бумага,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текстиль и др.) и способы их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https://resh.edu.ru/subject/lesson/4312/start/219871/</w:t>
            </w:r>
          </w:p>
        </w:tc>
      </w:tr>
    </w:tbl>
    <w:p w:rsidR="00DD2DD7" w:rsidRDefault="00DD2DD7">
      <w:pPr>
        <w:autoSpaceDE w:val="0"/>
        <w:autoSpaceDN w:val="0"/>
        <w:spacing w:after="0" w:line="14" w:lineRule="exact"/>
      </w:pPr>
    </w:p>
    <w:p w:rsidR="00DD2DD7" w:rsidRDefault="00DD2DD7">
      <w:pPr>
        <w:sectPr w:rsidR="00DD2DD7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2DD7" w:rsidRDefault="00DD2DD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26"/>
        <w:gridCol w:w="528"/>
        <w:gridCol w:w="1104"/>
        <w:gridCol w:w="1142"/>
        <w:gridCol w:w="864"/>
        <w:gridCol w:w="3710"/>
        <w:gridCol w:w="1236"/>
        <w:gridCol w:w="3724"/>
      </w:tblGrid>
      <w:tr w:rsidR="00DD2DD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конструкции изделия; детали и части изделия, их взаимное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https://resh.edu.ru/subject/lesson/4312/start/219871/</w:t>
            </w:r>
          </w:p>
        </w:tc>
      </w:tr>
      <w:tr w:rsidR="00DD2DD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https://resh.edu.ru/subject/lesson/4312/start/219871/</w:t>
            </w:r>
          </w:p>
        </w:tc>
      </w:tr>
      <w:tr w:rsidR="00DD2DD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https://resh.edu.ru/subject/lesson/4312/main/219875/</w:t>
            </w:r>
          </w:p>
        </w:tc>
      </w:tr>
      <w:tr w:rsidR="00DD2DD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дополнительные детали конструкции, называть их форму и способ соединения; анализировать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конструкцию изделия по рисунку, фотографии, схеме;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https://resh.edu.ru/subject/lesson/4312/train/219879/</w:t>
            </w:r>
          </w:p>
        </w:tc>
      </w:tr>
      <w:tr w:rsidR="00DD2DD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Взаимосвязь выполняемого действия и результата.</w:t>
            </w:r>
          </w:p>
          <w:p w:rsidR="00DD2DD7" w:rsidRPr="00AC3408" w:rsidRDefault="00A60F7E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Элементарное прогнозирование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порядка действий в зависимости от желаемого/необходимого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результата; выбор способа работы в зависимости от требуемого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04.04.2023 15.05.2023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результата/замысла;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https://resh.edu.ru/subject/lesson/4312/control/2/219892/</w:t>
            </w:r>
          </w:p>
        </w:tc>
      </w:tr>
      <w:tr w:rsidR="00DD2DD7">
        <w:trPr>
          <w:trHeight w:hRule="exact" w:val="348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DD2DD7"/>
        </w:tc>
      </w:tr>
      <w:tr w:rsidR="00DD2DD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DD2DD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6" w:after="0" w:line="250" w:lineRule="auto"/>
              <w:ind w:left="72" w:right="286"/>
              <w:jc w:val="both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https://resh.edu.ru/subject/lesson/5969/main/170662/</w:t>
            </w:r>
          </w:p>
        </w:tc>
      </w:tr>
      <w:tr w:rsidR="00DD2DD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29.05.2023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простейшие преобразования информации (например, перевод текстовой информации в </w:t>
            </w:r>
            <w:r w:rsidRPr="00AC3408">
              <w:rPr>
                <w:lang w:val="ru-RU"/>
              </w:rPr>
              <w:br/>
            </w: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рисуночную и/или табличную форму);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https://resh.edu.ru/subject/lesson/5969/main/170662/</w:t>
            </w:r>
          </w:p>
        </w:tc>
      </w:tr>
      <w:tr w:rsidR="00DD2DD7">
        <w:trPr>
          <w:trHeight w:hRule="exact" w:val="348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DD2DD7"/>
        </w:tc>
      </w:tr>
      <w:tr w:rsidR="00DD2DD7">
        <w:trPr>
          <w:trHeight w:hRule="exact" w:val="522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Pr="00AC3408" w:rsidRDefault="00A60F7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C34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A60F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2DD7" w:rsidRDefault="00DD2DD7"/>
        </w:tc>
      </w:tr>
    </w:tbl>
    <w:p w:rsidR="00DD2DD7" w:rsidRDefault="00DD2DD7">
      <w:pPr>
        <w:autoSpaceDE w:val="0"/>
        <w:autoSpaceDN w:val="0"/>
        <w:spacing w:after="0" w:line="14" w:lineRule="exact"/>
      </w:pPr>
    </w:p>
    <w:p w:rsidR="00DD2DD7" w:rsidRDefault="00DD2DD7">
      <w:pPr>
        <w:sectPr w:rsidR="00DD2DD7">
          <w:pgSz w:w="16840" w:h="11900"/>
          <w:pgMar w:top="284" w:right="640" w:bottom="11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2DD7" w:rsidRDefault="00DD2DD7">
      <w:pPr>
        <w:autoSpaceDE w:val="0"/>
        <w:autoSpaceDN w:val="0"/>
        <w:spacing w:after="78" w:line="220" w:lineRule="exact"/>
      </w:pPr>
    </w:p>
    <w:p w:rsidR="00DD2DD7" w:rsidRPr="002A038A" w:rsidRDefault="00A60F7E">
      <w:pPr>
        <w:autoSpaceDE w:val="0"/>
        <w:autoSpaceDN w:val="0"/>
        <w:spacing w:after="0" w:line="230" w:lineRule="auto"/>
        <w:rPr>
          <w:lang w:val="ru-RU"/>
        </w:rPr>
      </w:pPr>
      <w:r w:rsidRPr="002A03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DD2DD7" w:rsidRPr="002A038A" w:rsidRDefault="00A60F7E">
      <w:pPr>
        <w:autoSpaceDE w:val="0"/>
        <w:autoSpaceDN w:val="0"/>
        <w:spacing w:before="346" w:after="0" w:line="230" w:lineRule="auto"/>
        <w:rPr>
          <w:lang w:val="ru-RU"/>
        </w:rPr>
      </w:pPr>
      <w:r w:rsidRPr="002A038A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DD2DD7" w:rsidRPr="00AC3408" w:rsidRDefault="00A60F7E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Технология (в 2 частях), 1 класс/</w:t>
      </w:r>
      <w:proofErr w:type="spellStart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Узорова</w:t>
      </w:r>
      <w:proofErr w:type="spellEnd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 О.В., </w:t>
      </w:r>
      <w:proofErr w:type="spellStart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Нефёдова</w:t>
      </w:r>
      <w:proofErr w:type="spellEnd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ООО «ДРОФА»; АО «Издательство Просвещение»; </w:t>
      </w:r>
      <w:r w:rsidRPr="00AC3408">
        <w:rPr>
          <w:lang w:val="ru-RU"/>
        </w:rPr>
        <w:br/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D2DD7" w:rsidRPr="00AC3408" w:rsidRDefault="00A60F7E">
      <w:pPr>
        <w:autoSpaceDE w:val="0"/>
        <w:autoSpaceDN w:val="0"/>
        <w:spacing w:before="262" w:after="0" w:line="230" w:lineRule="auto"/>
        <w:rPr>
          <w:lang w:val="ru-RU"/>
        </w:rPr>
      </w:pPr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D2DD7" w:rsidRPr="00AC3408" w:rsidRDefault="00A60F7E">
      <w:pPr>
        <w:autoSpaceDE w:val="0"/>
        <w:autoSpaceDN w:val="0"/>
        <w:spacing w:before="262" w:after="0" w:line="230" w:lineRule="auto"/>
        <w:rPr>
          <w:lang w:val="ru-RU"/>
        </w:rPr>
      </w:pPr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D2DD7" w:rsidRPr="00AC3408" w:rsidRDefault="00A60F7E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340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DD2DD7" w:rsidRPr="00AC3408" w:rsidRDefault="00DD2DD7">
      <w:pPr>
        <w:rPr>
          <w:lang w:val="ru-RU"/>
        </w:rPr>
        <w:sectPr w:rsidR="00DD2DD7" w:rsidRPr="00AC340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2DD7" w:rsidRPr="00AC3408" w:rsidRDefault="00DD2DD7">
      <w:pPr>
        <w:autoSpaceDE w:val="0"/>
        <w:autoSpaceDN w:val="0"/>
        <w:spacing w:after="78" w:line="220" w:lineRule="exact"/>
        <w:rPr>
          <w:lang w:val="ru-RU"/>
        </w:rPr>
      </w:pPr>
    </w:p>
    <w:p w:rsidR="002A038A" w:rsidRDefault="00A60F7E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:rsidR="00DD2DD7" w:rsidRDefault="002A038A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Мультимедийный проектор, интерактивная доска, диски, обучающие плакаты, плакаты по технике безопасности.</w:t>
      </w:r>
      <w:r w:rsidR="00A60F7E" w:rsidRPr="00AC3408">
        <w:rPr>
          <w:lang w:val="ru-RU"/>
        </w:rPr>
        <w:br/>
      </w:r>
      <w:r w:rsidR="00A60F7E" w:rsidRPr="00AC340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2A038A" w:rsidRPr="00AC3408" w:rsidRDefault="002A038A">
      <w:pPr>
        <w:autoSpaceDE w:val="0"/>
        <w:autoSpaceDN w:val="0"/>
        <w:spacing w:after="0" w:line="379" w:lineRule="auto"/>
        <w:ind w:right="43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Документ-камера</w:t>
      </w:r>
      <w:bookmarkStart w:id="0" w:name="_GoBack"/>
      <w:bookmarkEnd w:id="0"/>
    </w:p>
    <w:p w:rsidR="00DD2DD7" w:rsidRDefault="00DD2DD7">
      <w:pPr>
        <w:rPr>
          <w:lang w:val="ru-RU"/>
        </w:rPr>
      </w:pPr>
    </w:p>
    <w:p w:rsidR="002A038A" w:rsidRPr="00AC3408" w:rsidRDefault="002A038A">
      <w:pPr>
        <w:rPr>
          <w:lang w:val="ru-RU"/>
        </w:rPr>
        <w:sectPr w:rsidR="002A038A" w:rsidRPr="00AC340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0F7E" w:rsidRPr="00AC3408" w:rsidRDefault="00A60F7E">
      <w:pPr>
        <w:rPr>
          <w:lang w:val="ru-RU"/>
        </w:rPr>
      </w:pPr>
    </w:p>
    <w:sectPr w:rsidR="00A60F7E" w:rsidRPr="00AC340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A038A"/>
    <w:rsid w:val="00326F90"/>
    <w:rsid w:val="00A60F7E"/>
    <w:rsid w:val="00AA1D8D"/>
    <w:rsid w:val="00AC3408"/>
    <w:rsid w:val="00B47730"/>
    <w:rsid w:val="00CB0664"/>
    <w:rsid w:val="00DD2DD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8A579F4-CAF1-4A7B-B885-78931DED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1F6337-C683-4A31-A8D9-CDFD1821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5203</Words>
  <Characters>29659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34793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YYY</cp:lastModifiedBy>
  <cp:revision>4</cp:revision>
  <dcterms:created xsi:type="dcterms:W3CDTF">2022-03-29T15:54:00Z</dcterms:created>
  <dcterms:modified xsi:type="dcterms:W3CDTF">2022-03-29T17:37:00Z</dcterms:modified>
  <cp:category/>
</cp:coreProperties>
</file>